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DF6B" w14:textId="77777777" w:rsidR="000A487B" w:rsidRPr="00772279" w:rsidRDefault="000A487B" w:rsidP="000A487B">
      <w:pPr>
        <w:pStyle w:val="documenttype"/>
        <w:rPr>
          <w:color w:val="000000" w:themeColor="text1"/>
        </w:rPr>
        <w:sectPr w:rsidR="000A487B" w:rsidRPr="00772279"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5C0D752" w14:textId="77777777" w:rsidR="008275DA" w:rsidRPr="00772279" w:rsidRDefault="00927933" w:rsidP="000645F7">
      <w:pPr>
        <w:pStyle w:val="documenttype"/>
        <w:rPr>
          <w:color w:val="000000" w:themeColor="text1"/>
        </w:rPr>
      </w:pPr>
      <w:sdt>
        <w:sdtPr>
          <w:rPr>
            <w:color w:val="000000" w:themeColor="text1"/>
          </w:rPr>
          <w:alias w:val="documenttype"/>
          <w:tag w:val="documenttype"/>
          <w:id w:val="441200184"/>
          <w:lock w:val="sdtLocked"/>
          <w:placeholder>
            <w:docPart w:val="137F36E782404160AC890E8A91BD3D4B"/>
          </w:placeholder>
          <w:showingPlcHdr/>
        </w:sdtPr>
        <w:sdtEndPr/>
        <w:sdtContent>
          <w:r w:rsidR="00F17F5A" w:rsidRPr="00772279">
            <w:rPr>
              <w:rStyle w:val="Tekstvantijdelijkeaanduiding"/>
              <w:color w:val="000000" w:themeColor="text1"/>
            </w:rPr>
            <w:t>nota</w:t>
          </w:r>
        </w:sdtContent>
      </w:sdt>
    </w:p>
    <w:p w14:paraId="3211619F" w14:textId="480245B5" w:rsidR="008275DA" w:rsidRPr="00772279" w:rsidRDefault="00927933" w:rsidP="006A4542">
      <w:pPr>
        <w:pStyle w:val="Titel"/>
        <w:rPr>
          <w:color w:val="000000" w:themeColor="text1"/>
        </w:rPr>
      </w:pPr>
      <w:sdt>
        <w:sdtPr>
          <w:rPr>
            <w:rStyle w:val="Kop1Char"/>
          </w:rPr>
          <w:alias w:val="titel_document"/>
          <w:tag w:val="titel_document"/>
          <w:id w:val="964857934"/>
          <w:lock w:val="sdtLocked"/>
          <w:placeholder>
            <w:docPart w:val="D41A5A8C079A4E4E957C832234CE7ED5"/>
          </w:placeholder>
          <w:dataBinding w:xpath="/root[1]/titel[1]" w:storeItemID="{CA1B0BD9-A7F3-4B5F-AAF5-B95B599EA456}"/>
          <w:text/>
        </w:sdtPr>
        <w:sdtEndPr>
          <w:rPr>
            <w:rStyle w:val="Kop1Char"/>
          </w:rPr>
        </w:sdtEndPr>
        <w:sdtContent>
          <w:r w:rsidR="00847150" w:rsidRPr="00772279">
            <w:rPr>
              <w:rStyle w:val="Kop1Char"/>
            </w:rPr>
            <w:t xml:space="preserve">Brief </w:t>
          </w:r>
          <w:r>
            <w:rPr>
              <w:rStyle w:val="Kop1Char"/>
            </w:rPr>
            <w:t>5</w:t>
          </w:r>
          <w:r w:rsidR="00847150" w:rsidRPr="00772279">
            <w:rPr>
              <w:rStyle w:val="Kop1Char"/>
            </w:rPr>
            <w:t xml:space="preserve">: </w:t>
          </w:r>
          <w:r w:rsidR="00772279" w:rsidRPr="00772279">
            <w:rPr>
              <w:rStyle w:val="Kop1Char"/>
            </w:rPr>
            <w:t>Brief voor</w:t>
          </w:r>
          <w:r w:rsidR="005E14A9">
            <w:rPr>
              <w:rStyle w:val="Kop1Char"/>
            </w:rPr>
            <w:t xml:space="preserve"> andere</w:t>
          </w:r>
          <w:r w:rsidR="00772279" w:rsidRPr="00772279">
            <w:rPr>
              <w:rStyle w:val="Kop1Char"/>
            </w:rPr>
            <w:t xml:space="preserve"> ouders </w:t>
          </w:r>
          <w:r w:rsidR="005E14A9">
            <w:rPr>
              <w:rStyle w:val="Kop1Char"/>
            </w:rPr>
            <w:t>aanbod bij testresultaat</w:t>
          </w:r>
        </w:sdtContent>
      </w:sdt>
    </w:p>
    <w:p w14:paraId="5FDADBC3" w14:textId="29C6C2B5" w:rsidR="000E7405" w:rsidRPr="00772279" w:rsidRDefault="008275DA" w:rsidP="0075483C">
      <w:pPr>
        <w:pStyle w:val="datumnota"/>
        <w:rPr>
          <w:color w:val="000000" w:themeColor="text1"/>
        </w:rPr>
      </w:pPr>
      <w:r w:rsidRPr="00772279">
        <w:rPr>
          <w:b/>
          <w:color w:val="000000" w:themeColor="text1"/>
        </w:rPr>
        <w:t>Datum:</w:t>
      </w:r>
      <w:r w:rsidRPr="00772279">
        <w:rPr>
          <w:color w:val="000000" w:themeColor="text1"/>
        </w:rPr>
        <w:t xml:space="preserve"> </w:t>
      </w:r>
      <w:sdt>
        <w:sdtPr>
          <w:rPr>
            <w:color w:val="000000" w:themeColor="text1"/>
          </w:rPr>
          <w:alias w:val="publicatiedatum"/>
          <w:tag w:val="publicatiedatum"/>
          <w:id w:val="212547194"/>
          <w:lock w:val="sdtLocked"/>
          <w:placeholder>
            <w:docPart w:val="62FBB13576824B5CAD1F8DF44770F08C"/>
          </w:placeholder>
          <w:dataBinding w:xpath="/root[1]/datum[1]" w:storeItemID="{CA1B0BD9-A7F3-4B5F-AAF5-B95B599EA456}"/>
          <w:date w:fullDate="2021-06-22T00:00:00Z">
            <w:dateFormat w:val="d MMMM yyyy"/>
            <w:lid w:val="nl-BE"/>
            <w:storeMappedDataAs w:val="dateTime"/>
            <w:calendar w:val="gregorian"/>
          </w:date>
        </w:sdtPr>
        <w:sdtEndPr/>
        <w:sdtContent>
          <w:r w:rsidR="00772279" w:rsidRPr="00772279">
            <w:rPr>
              <w:color w:val="000000" w:themeColor="text1"/>
            </w:rPr>
            <w:t>22 juni 2021</w:t>
          </w:r>
        </w:sdtContent>
      </w:sdt>
    </w:p>
    <w:p w14:paraId="0DD0FBC5" w14:textId="77777777" w:rsidR="005E14A9" w:rsidRPr="005E14A9" w:rsidRDefault="005E14A9" w:rsidP="005E14A9">
      <w:pPr>
        <w:jc w:val="both"/>
      </w:pPr>
      <w:r w:rsidRPr="005E14A9">
        <w:t>Beste ouder,</w:t>
      </w:r>
    </w:p>
    <w:p w14:paraId="255773A8" w14:textId="77777777" w:rsidR="005E14A9" w:rsidRPr="005E14A9" w:rsidRDefault="005E14A9" w:rsidP="005E14A9">
      <w:pPr>
        <w:jc w:val="both"/>
      </w:pPr>
    </w:p>
    <w:p w14:paraId="26FCCBA0" w14:textId="77777777" w:rsidR="005E14A9" w:rsidRPr="005E14A9" w:rsidRDefault="005E14A9" w:rsidP="005E14A9">
      <w:pPr>
        <w:jc w:val="both"/>
      </w:pPr>
      <w:r w:rsidRPr="005E14A9">
        <w:t>Bij een deelnemer van onze activiteit werd ondertussen een Covid-19- test afgenomen om een mogelijke besmetting na te gaan.</w:t>
      </w:r>
    </w:p>
    <w:p w14:paraId="4B1C7990" w14:textId="77777777" w:rsidR="005E14A9" w:rsidRPr="005E14A9" w:rsidRDefault="005E14A9" w:rsidP="005E14A9">
      <w:pPr>
        <w:jc w:val="both"/>
      </w:pPr>
      <w:r w:rsidRPr="005E14A9">
        <w:t>Schrap</w:t>
      </w:r>
    </w:p>
    <w:p w14:paraId="1E706B3F" w14:textId="77777777" w:rsidR="005E14A9" w:rsidRPr="005E14A9" w:rsidRDefault="005E14A9" w:rsidP="005E14A9">
      <w:pPr>
        <w:pStyle w:val="lijstbulletsdriehoekniv2"/>
        <w:jc w:val="both"/>
      </w:pPr>
      <w:r w:rsidRPr="005E14A9">
        <w:t>De test was negatief: We kunnen u geruststellen, de test was negatief. Uiteraard blijft de deelnemer in kwestie thuis zolang er symptomen aanwezig zijn om rustig thuis uit te zieken. Zo worden er dus ook geen ‘onschuldige’ symptomen aan elkaar doorgegeven. We blijven als begeleiding uiteraard alert voor symptomen bij alle deelnemers.</w:t>
      </w:r>
    </w:p>
    <w:p w14:paraId="59CF12DF" w14:textId="759E85D7" w:rsidR="005E14A9" w:rsidRPr="007732C6" w:rsidRDefault="005E14A9" w:rsidP="007732C6">
      <w:pPr>
        <w:jc w:val="both"/>
        <w:rPr>
          <w:color w:val="00B050"/>
        </w:rPr>
      </w:pPr>
      <w:r w:rsidRPr="005E14A9">
        <w:t>De test was positief: We zorgen voor een goede medische opvolging en zorgen ervoor dat de deelnemers die kans hebben gehad om ook ziek te worden, naar huis gaan. Je krijgt op dat moment uiteraard alle informatie over de stappen die nodig zijn, hoe je een test kan doen en wat de gevolgen verder zijn. Afh. Van de procedure die gevolgd wordt, leidt één bevestigde besmetting tot gerichte besmettingsopsporing of tot het afsluiten van de activiteit voor heel de bubbel. Bij één bevestigde besmetting gaan dus niet automatisch en onmiddellijk alle deelnemers naar huis. Dat is zo bepaald na intensief overleg met virologen, overheid en het jeugdwerk. De volledige bubbel gaat pas naar huis na medische inschatting dat er verschillende kinderen ziek zijn geworden op de activiteit.</w:t>
      </w:r>
      <w:r w:rsidRPr="005E14A9">
        <w:br/>
      </w:r>
      <w:r w:rsidRPr="005E14A9">
        <w:br/>
      </w:r>
      <w:r w:rsidR="007732C6" w:rsidRPr="007732C6">
        <w:t xml:space="preserve">Uiteraard kan je er zelf wel voor kiezen om toch je kind op te halen, ook als dat voor het einde van de activiteit is. Ga indien mogelijk zeker en vast ook in gesprek met je kind zelf hierover. Communiceer/overleg hier zeker goed over met ons als begeleiding, zodat we dit op een goede manier kunnen organiseren. </w:t>
      </w:r>
    </w:p>
    <w:p w14:paraId="7813DDAF" w14:textId="77777777" w:rsidR="005E14A9" w:rsidRPr="005E14A9" w:rsidRDefault="005E14A9" w:rsidP="005E14A9">
      <w:pPr>
        <w:jc w:val="both"/>
      </w:pPr>
      <w:r w:rsidRPr="005E14A9">
        <w:t>We houden jullie allen natuurlijk ook op de hoogte van het testresultaat van deze betrokken personen en zeker als er extra stappen nodig zijn zoals het stopzetten van de activiteit. Vanzelfsprekend blijven we bij elk kind zeer alert voor alle soorten symptomen, ook niet corona-gerelateerd.</w:t>
      </w:r>
    </w:p>
    <w:p w14:paraId="2D2C7943" w14:textId="77777777" w:rsidR="005E14A9" w:rsidRPr="005E14A9" w:rsidRDefault="005E14A9" w:rsidP="005E14A9">
      <w:pPr>
        <w:jc w:val="both"/>
      </w:pPr>
    </w:p>
    <w:p w14:paraId="1E34CE64" w14:textId="77777777" w:rsidR="005E14A9" w:rsidRPr="005E14A9" w:rsidRDefault="005E14A9" w:rsidP="005E14A9">
      <w:pPr>
        <w:jc w:val="both"/>
      </w:pPr>
      <w:r w:rsidRPr="005E14A9">
        <w:t>Wij wensen de deelnemer in kwestie alvast een spoedig herstel toe, en bewaren uiteraard de privacy.</w:t>
      </w:r>
    </w:p>
    <w:p w14:paraId="6ADE9E01" w14:textId="77777777" w:rsidR="005E14A9" w:rsidRPr="005E14A9" w:rsidRDefault="005E14A9" w:rsidP="005E14A9">
      <w:pPr>
        <w:jc w:val="both"/>
      </w:pPr>
      <w:r w:rsidRPr="005E14A9">
        <w:t xml:space="preserve">Bedankt voor uw medewerking en uw begrip. </w:t>
      </w:r>
    </w:p>
    <w:p w14:paraId="796077BB" w14:textId="77777777" w:rsidR="005E14A9" w:rsidRPr="005E14A9" w:rsidRDefault="005E14A9" w:rsidP="005E14A9">
      <w:pPr>
        <w:jc w:val="both"/>
      </w:pPr>
      <w:r w:rsidRPr="005E14A9">
        <w:t>Vriendelijke groeten,</w:t>
      </w:r>
    </w:p>
    <w:p w14:paraId="04DE4C61" w14:textId="77777777" w:rsidR="005E14A9" w:rsidRPr="005E14A9" w:rsidRDefault="005E14A9" w:rsidP="005E14A9">
      <w:pPr>
        <w:jc w:val="both"/>
      </w:pPr>
    </w:p>
    <w:p w14:paraId="5F24DA10" w14:textId="77777777" w:rsidR="005E14A9" w:rsidRPr="005E14A9" w:rsidRDefault="005E14A9" w:rsidP="005E14A9">
      <w:pPr>
        <w:pStyle w:val="standaardzonderwit"/>
        <w:jc w:val="both"/>
      </w:pPr>
      <w:r w:rsidRPr="005E14A9">
        <w:t>Naam organisatie en/of verantwoordelijke</w:t>
      </w:r>
    </w:p>
    <w:p w14:paraId="6A2DC139" w14:textId="5451DBE3" w:rsidR="00E26CA6" w:rsidRPr="00772279" w:rsidRDefault="00E26CA6" w:rsidP="00847150">
      <w:pPr>
        <w:pStyle w:val="standaardzonderwit"/>
        <w:rPr>
          <w:color w:val="000000" w:themeColor="text1"/>
        </w:rPr>
      </w:pPr>
    </w:p>
    <w:sectPr w:rsidR="00E26CA6" w:rsidRPr="00772279"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47B5" w14:textId="77777777" w:rsidR="00E008E2" w:rsidRDefault="00E008E2" w:rsidP="00E95A33">
      <w:pPr>
        <w:spacing w:before="0" w:line="240" w:lineRule="auto"/>
      </w:pPr>
      <w:r>
        <w:separator/>
      </w:r>
    </w:p>
  </w:endnote>
  <w:endnote w:type="continuationSeparator" w:id="0">
    <w:p w14:paraId="318C2E94" w14:textId="77777777" w:rsidR="00E008E2" w:rsidRDefault="00E008E2" w:rsidP="00E95A33">
      <w:pPr>
        <w:spacing w:before="0" w:line="240" w:lineRule="auto"/>
      </w:pPr>
      <w:r>
        <w:continuationSeparator/>
      </w:r>
    </w:p>
  </w:endnote>
  <w:endnote w:type="continuationNotice" w:id="1">
    <w:p w14:paraId="5DDCF849" w14:textId="77777777" w:rsidR="00E008E2" w:rsidRDefault="00E008E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FD29" w14:textId="1AB40B3F" w:rsidR="000A487B" w:rsidRPr="00D9486F" w:rsidRDefault="00927933"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t>Brief 5: Brief voor andere ouders aanbod bij testresultaat</w:t>
        </w:r>
      </w:sdtContent>
    </w:sdt>
    <w:r w:rsidR="000A487B" w:rsidRPr="00D9486F">
      <w:t xml:space="preserve">   •   </w:t>
    </w:r>
    <w:sdt>
      <w:sdtPr>
        <w:alias w:val="datum_foot"/>
        <w:tag w:val="datum_foot"/>
        <w:id w:val="-2002105301"/>
        <w:lock w:val="sdtLocked"/>
        <w:dataBinding w:xpath="/root[1]/datum[1]" w:storeItemID="{CA1B0BD9-A7F3-4B5F-AAF5-B95B599EA456}"/>
        <w:date w:fullDate="2021-06-22T00:00:00Z">
          <w:dateFormat w:val="d MMMM yyyy"/>
          <w:lid w:val="nl-BE"/>
          <w:storeMappedDataAs w:val="dateTime"/>
          <w:calendar w:val="gregorian"/>
        </w:date>
      </w:sdtPr>
      <w:sdtEndPr/>
      <w:sdtContent>
        <w:r w:rsidR="00772279">
          <w:t>22 juni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847150">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847150">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379D" w14:textId="77777777" w:rsidR="00E008E2" w:rsidRDefault="00E008E2" w:rsidP="001125B4">
      <w:pPr>
        <w:spacing w:after="80"/>
      </w:pPr>
      <w:r>
        <w:t>_________________</w:t>
      </w:r>
    </w:p>
  </w:footnote>
  <w:footnote w:type="continuationSeparator" w:id="0">
    <w:p w14:paraId="5BBE5D8B" w14:textId="77777777" w:rsidR="00E008E2" w:rsidRPr="001125B4" w:rsidRDefault="00E008E2" w:rsidP="001125B4">
      <w:pPr>
        <w:spacing w:after="80"/>
      </w:pPr>
      <w:r>
        <w:t>_________________</w:t>
      </w:r>
    </w:p>
  </w:footnote>
  <w:footnote w:type="continuationNotice" w:id="1">
    <w:p w14:paraId="6BCE5579" w14:textId="77777777" w:rsidR="00E008E2" w:rsidRPr="001125B4" w:rsidRDefault="00E008E2">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AED4" w14:textId="77777777" w:rsidR="000A487B" w:rsidRDefault="45CE6E1B" w:rsidP="0054649E">
    <w:pPr>
      <w:pStyle w:val="Koptekst"/>
    </w:pPr>
    <w:r>
      <w:rPr>
        <w:noProof/>
      </w:rPr>
      <w:drawing>
        <wp:inline distT="0" distB="0" distL="0" distR="0" wp14:anchorId="56B9451D" wp14:editId="5ABFF08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1876" w14:textId="77777777" w:rsidR="00B47CBA" w:rsidRDefault="45CE6E1B" w:rsidP="00133362">
    <w:pPr>
      <w:pStyle w:val="Koptekst"/>
    </w:pPr>
    <w:r>
      <w:rPr>
        <w:noProof/>
      </w:rPr>
      <w:drawing>
        <wp:inline distT="0" distB="0" distL="0" distR="0" wp14:anchorId="5BAE2967" wp14:editId="577E5909">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2" type="#_x0000_t75" style="width:85.5pt;height:85.5pt" o:bullet="t">
        <v:imagedata r:id="rId1" o:title="De Ambrassade_bullet points_blauw_driehoek"/>
      </v:shape>
    </w:pict>
  </w:numPicBullet>
  <w:numPicBullet w:numPicBulletId="1">
    <w:pict>
      <v:shape id="_x0000_i1463" type="#_x0000_t75" style="width:85.5pt;height:85.5pt" o:bullet="t">
        <v:imagedata r:id="rId2" o:title="De Ambrassade_bullet points_blauw_kroontje"/>
      </v:shape>
    </w:pict>
  </w:numPicBullet>
  <w:numPicBullet w:numPicBulletId="2">
    <w:pict>
      <v:shape id="_x0000_i1464"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hybridMultilevel"/>
    <w:tmpl w:val="997A7CB4"/>
    <w:styleLink w:val="AMBRASSADETABELNUM"/>
    <w:lvl w:ilvl="0" w:tplc="3FB2EDF2">
      <w:start w:val="1"/>
      <w:numFmt w:val="decimal"/>
      <w:pStyle w:val="tabellijstnummer1"/>
      <w:lvlText w:val="%1"/>
      <w:lvlJc w:val="left"/>
      <w:pPr>
        <w:ind w:left="255" w:hanging="255"/>
      </w:pPr>
      <w:rPr>
        <w:rFonts w:ascii="Trebuchet MS" w:hAnsi="Trebuchet MS" w:hint="default"/>
        <w:b/>
        <w:i w:val="0"/>
        <w:sz w:val="15"/>
      </w:rPr>
    </w:lvl>
    <w:lvl w:ilvl="1" w:tplc="EF04EF36">
      <w:start w:val="1"/>
      <w:numFmt w:val="bullet"/>
      <w:pStyle w:val="tabellijstnummer2"/>
      <w:lvlText w:val="-"/>
      <w:lvlJc w:val="left"/>
      <w:pPr>
        <w:ind w:left="425" w:hanging="170"/>
      </w:pPr>
      <w:rPr>
        <w:rFonts w:ascii="Trebuchet MS" w:hAnsi="Trebuchet MS" w:hint="default"/>
        <w:b/>
        <w:i w:val="0"/>
        <w:color w:val="auto"/>
      </w:rPr>
    </w:lvl>
    <w:lvl w:ilvl="2" w:tplc="8F620B28">
      <w:start w:val="1"/>
      <w:numFmt w:val="bullet"/>
      <w:pStyle w:val="tabellijstnummer3"/>
      <w:lvlText w:val="−"/>
      <w:lvlJc w:val="left"/>
      <w:pPr>
        <w:ind w:left="624" w:hanging="199"/>
      </w:pPr>
      <w:rPr>
        <w:rFonts w:ascii="Trebuchet MS" w:hAnsi="Trebuchet MS" w:hint="default"/>
        <w:b w:val="0"/>
        <w:i w:val="0"/>
        <w:color w:val="auto"/>
      </w:rPr>
    </w:lvl>
    <w:lvl w:ilvl="3" w:tplc="47283504">
      <w:start w:val="1"/>
      <w:numFmt w:val="none"/>
      <w:lvlText w:val=""/>
      <w:lvlJc w:val="left"/>
      <w:pPr>
        <w:ind w:left="1440" w:hanging="360"/>
      </w:pPr>
      <w:rPr>
        <w:rFonts w:hint="default"/>
      </w:rPr>
    </w:lvl>
    <w:lvl w:ilvl="4" w:tplc="4BFC4FA8">
      <w:start w:val="1"/>
      <w:numFmt w:val="none"/>
      <w:lvlText w:val=""/>
      <w:lvlJc w:val="left"/>
      <w:pPr>
        <w:ind w:left="1800" w:hanging="360"/>
      </w:pPr>
      <w:rPr>
        <w:rFonts w:hint="default"/>
      </w:rPr>
    </w:lvl>
    <w:lvl w:ilvl="5" w:tplc="55562B0C">
      <w:start w:val="1"/>
      <w:numFmt w:val="none"/>
      <w:lvlText w:val=""/>
      <w:lvlJc w:val="left"/>
      <w:pPr>
        <w:ind w:left="2160" w:hanging="360"/>
      </w:pPr>
      <w:rPr>
        <w:rFonts w:hint="default"/>
      </w:rPr>
    </w:lvl>
    <w:lvl w:ilvl="6" w:tplc="BB8C8CFC">
      <w:start w:val="1"/>
      <w:numFmt w:val="none"/>
      <w:lvlText w:val=""/>
      <w:lvlJc w:val="left"/>
      <w:pPr>
        <w:ind w:left="2520" w:hanging="360"/>
      </w:pPr>
      <w:rPr>
        <w:rFonts w:hint="default"/>
      </w:rPr>
    </w:lvl>
    <w:lvl w:ilvl="7" w:tplc="1D860BE2">
      <w:start w:val="1"/>
      <w:numFmt w:val="none"/>
      <w:lvlText w:val=""/>
      <w:lvlJc w:val="left"/>
      <w:pPr>
        <w:ind w:left="2880" w:hanging="360"/>
      </w:pPr>
      <w:rPr>
        <w:rFonts w:hint="default"/>
      </w:rPr>
    </w:lvl>
    <w:lvl w:ilvl="8" w:tplc="52061292">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multilevel"/>
    <w:tmpl w:val="ED9C33D6"/>
    <w:lvl w:ilvl="0">
      <w:start w:val="1"/>
      <w:numFmt w:val="bullet"/>
      <w:lvlText w:val=""/>
      <w:lvlPicBulletId w:val="0"/>
      <w:lvlJc w:val="left"/>
      <w:pPr>
        <w:ind w:left="360" w:hanging="36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hybridMultilevel"/>
    <w:tmpl w:val="BB3EE3C8"/>
    <w:lvl w:ilvl="0" w:tplc="11D2280C">
      <w:start w:val="1"/>
      <w:numFmt w:val="bullet"/>
      <w:pStyle w:val="kaderlijstopsomming"/>
      <w:lvlText w:val=""/>
      <w:lvlPicBulletId w:val="0"/>
      <w:lvlJc w:val="left"/>
      <w:pPr>
        <w:ind w:left="678" w:hanging="360"/>
      </w:pPr>
      <w:rPr>
        <w:rFonts w:ascii="Symbol" w:hAnsi="Symbol" w:hint="default"/>
        <w:color w:val="auto"/>
      </w:rPr>
    </w:lvl>
    <w:lvl w:ilvl="1" w:tplc="B43E5DFA">
      <w:numFmt w:val="decimal"/>
      <w:lvlText w:val=""/>
      <w:lvlJc w:val="left"/>
    </w:lvl>
    <w:lvl w:ilvl="2" w:tplc="B03800AC">
      <w:numFmt w:val="decimal"/>
      <w:lvlText w:val=""/>
      <w:lvlJc w:val="left"/>
    </w:lvl>
    <w:lvl w:ilvl="3" w:tplc="3BF8FB4A">
      <w:numFmt w:val="decimal"/>
      <w:lvlText w:val=""/>
      <w:lvlJc w:val="left"/>
    </w:lvl>
    <w:lvl w:ilvl="4" w:tplc="F8542FBE">
      <w:numFmt w:val="decimal"/>
      <w:lvlText w:val=""/>
      <w:lvlJc w:val="left"/>
    </w:lvl>
    <w:lvl w:ilvl="5" w:tplc="FA400D06">
      <w:numFmt w:val="decimal"/>
      <w:lvlText w:val=""/>
      <w:lvlJc w:val="left"/>
    </w:lvl>
    <w:lvl w:ilvl="6" w:tplc="EFC4F7BC">
      <w:numFmt w:val="decimal"/>
      <w:lvlText w:val=""/>
      <w:lvlJc w:val="left"/>
    </w:lvl>
    <w:lvl w:ilvl="7" w:tplc="A494500C">
      <w:numFmt w:val="decimal"/>
      <w:lvlText w:val=""/>
      <w:lvlJc w:val="left"/>
    </w:lvl>
    <w:lvl w:ilvl="8" w:tplc="4AA86E86">
      <w:numFmt w:val="decimal"/>
      <w:lvlText w:val=""/>
      <w:lvlJc w:val="left"/>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6"/>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8"/>
  </w:num>
  <w:num w:numId="18">
    <w:abstractNumId w:val="12"/>
  </w:num>
  <w:num w:numId="19">
    <w:abstractNumId w:val="32"/>
  </w:num>
  <w:num w:numId="20">
    <w:abstractNumId w:val="30"/>
  </w:num>
  <w:num w:numId="21">
    <w:abstractNumId w:val="24"/>
  </w:num>
  <w:num w:numId="22">
    <w:abstractNumId w:val="35"/>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3"/>
  </w:num>
  <w:num w:numId="30">
    <w:abstractNumId w:val="39"/>
  </w:num>
  <w:num w:numId="31">
    <w:abstractNumId w:val="31"/>
  </w:num>
  <w:num w:numId="32">
    <w:abstractNumId w:val="0"/>
  </w:num>
  <w:num w:numId="33">
    <w:abstractNumId w:val="21"/>
  </w:num>
  <w:num w:numId="34">
    <w:abstractNumId w:val="3"/>
  </w:num>
  <w:num w:numId="35">
    <w:abstractNumId w:val="34"/>
  </w:num>
  <w:num w:numId="36">
    <w:abstractNumId w:val="11"/>
  </w:num>
  <w:num w:numId="37">
    <w:abstractNumId w:val="37"/>
  </w:num>
  <w:num w:numId="38">
    <w:abstractNumId w:val="23"/>
  </w:num>
  <w:num w:numId="39">
    <w:abstractNumId w:val="19"/>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09B4"/>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18D3"/>
    <w:rsid w:val="003273B4"/>
    <w:rsid w:val="003324FA"/>
    <w:rsid w:val="00336F7E"/>
    <w:rsid w:val="00337A4A"/>
    <w:rsid w:val="00350177"/>
    <w:rsid w:val="003670BA"/>
    <w:rsid w:val="00374644"/>
    <w:rsid w:val="003B2F88"/>
    <w:rsid w:val="003B3E4B"/>
    <w:rsid w:val="003C141A"/>
    <w:rsid w:val="003C760D"/>
    <w:rsid w:val="003D0462"/>
    <w:rsid w:val="003E2086"/>
    <w:rsid w:val="003F320F"/>
    <w:rsid w:val="00400926"/>
    <w:rsid w:val="00412891"/>
    <w:rsid w:val="004253D5"/>
    <w:rsid w:val="004315A5"/>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52771"/>
    <w:rsid w:val="00560BD6"/>
    <w:rsid w:val="00572FAB"/>
    <w:rsid w:val="00576287"/>
    <w:rsid w:val="00594DFD"/>
    <w:rsid w:val="00595F8A"/>
    <w:rsid w:val="005A48EA"/>
    <w:rsid w:val="005C3F09"/>
    <w:rsid w:val="005C5534"/>
    <w:rsid w:val="005D2712"/>
    <w:rsid w:val="005D7667"/>
    <w:rsid w:val="005E14A9"/>
    <w:rsid w:val="005E75B7"/>
    <w:rsid w:val="006005FA"/>
    <w:rsid w:val="0061004D"/>
    <w:rsid w:val="00623FFD"/>
    <w:rsid w:val="006243A9"/>
    <w:rsid w:val="00634162"/>
    <w:rsid w:val="00645E05"/>
    <w:rsid w:val="0066710A"/>
    <w:rsid w:val="00685172"/>
    <w:rsid w:val="006A4542"/>
    <w:rsid w:val="006B5094"/>
    <w:rsid w:val="006B5956"/>
    <w:rsid w:val="006C231D"/>
    <w:rsid w:val="006C7BE3"/>
    <w:rsid w:val="006D60CF"/>
    <w:rsid w:val="006D7A54"/>
    <w:rsid w:val="006F1EAB"/>
    <w:rsid w:val="007038D0"/>
    <w:rsid w:val="007052CA"/>
    <w:rsid w:val="0070557C"/>
    <w:rsid w:val="00705C7D"/>
    <w:rsid w:val="00715334"/>
    <w:rsid w:val="00727AD8"/>
    <w:rsid w:val="00736435"/>
    <w:rsid w:val="00742E96"/>
    <w:rsid w:val="00744D67"/>
    <w:rsid w:val="007474D4"/>
    <w:rsid w:val="0075483C"/>
    <w:rsid w:val="00757F65"/>
    <w:rsid w:val="00764715"/>
    <w:rsid w:val="00772279"/>
    <w:rsid w:val="007732C6"/>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41DE1"/>
    <w:rsid w:val="00847150"/>
    <w:rsid w:val="0085481C"/>
    <w:rsid w:val="00861DDE"/>
    <w:rsid w:val="00871935"/>
    <w:rsid w:val="0088714A"/>
    <w:rsid w:val="0089703C"/>
    <w:rsid w:val="008B209C"/>
    <w:rsid w:val="008B56E7"/>
    <w:rsid w:val="008C6ED0"/>
    <w:rsid w:val="008D6807"/>
    <w:rsid w:val="008E013C"/>
    <w:rsid w:val="008E2F36"/>
    <w:rsid w:val="008E7A79"/>
    <w:rsid w:val="008F1F13"/>
    <w:rsid w:val="008F3994"/>
    <w:rsid w:val="00900697"/>
    <w:rsid w:val="0090799E"/>
    <w:rsid w:val="0091323F"/>
    <w:rsid w:val="009265A6"/>
    <w:rsid w:val="00927933"/>
    <w:rsid w:val="0093266F"/>
    <w:rsid w:val="00965112"/>
    <w:rsid w:val="00983444"/>
    <w:rsid w:val="009976E9"/>
    <w:rsid w:val="009B2F58"/>
    <w:rsid w:val="009B4135"/>
    <w:rsid w:val="009B6DB0"/>
    <w:rsid w:val="009D066B"/>
    <w:rsid w:val="009D7C25"/>
    <w:rsid w:val="00A11682"/>
    <w:rsid w:val="00A2690F"/>
    <w:rsid w:val="00A33775"/>
    <w:rsid w:val="00A357DC"/>
    <w:rsid w:val="00A42883"/>
    <w:rsid w:val="00A45314"/>
    <w:rsid w:val="00A657C7"/>
    <w:rsid w:val="00A77EC2"/>
    <w:rsid w:val="00A83EAB"/>
    <w:rsid w:val="00AA0AB7"/>
    <w:rsid w:val="00AB37BF"/>
    <w:rsid w:val="00AC3B37"/>
    <w:rsid w:val="00AC4941"/>
    <w:rsid w:val="00AC7103"/>
    <w:rsid w:val="00AD4C26"/>
    <w:rsid w:val="00AD68DA"/>
    <w:rsid w:val="00AF1EED"/>
    <w:rsid w:val="00B04707"/>
    <w:rsid w:val="00B25F02"/>
    <w:rsid w:val="00B30E49"/>
    <w:rsid w:val="00B47CBA"/>
    <w:rsid w:val="00B57F01"/>
    <w:rsid w:val="00B60A2C"/>
    <w:rsid w:val="00B70513"/>
    <w:rsid w:val="00B905BF"/>
    <w:rsid w:val="00B91F10"/>
    <w:rsid w:val="00BC680A"/>
    <w:rsid w:val="00BC755C"/>
    <w:rsid w:val="00BD6E5F"/>
    <w:rsid w:val="00BF3184"/>
    <w:rsid w:val="00C13769"/>
    <w:rsid w:val="00C266F0"/>
    <w:rsid w:val="00C40E8F"/>
    <w:rsid w:val="00C423D7"/>
    <w:rsid w:val="00C4619A"/>
    <w:rsid w:val="00C744C5"/>
    <w:rsid w:val="00C81C32"/>
    <w:rsid w:val="00C84494"/>
    <w:rsid w:val="00CC3EF5"/>
    <w:rsid w:val="00CE4D27"/>
    <w:rsid w:val="00D03305"/>
    <w:rsid w:val="00D13BB7"/>
    <w:rsid w:val="00D27D5A"/>
    <w:rsid w:val="00D30574"/>
    <w:rsid w:val="00D30659"/>
    <w:rsid w:val="00D37F21"/>
    <w:rsid w:val="00D44E65"/>
    <w:rsid w:val="00D60AF7"/>
    <w:rsid w:val="00D932A9"/>
    <w:rsid w:val="00D9486F"/>
    <w:rsid w:val="00D94CF5"/>
    <w:rsid w:val="00DB02E9"/>
    <w:rsid w:val="00DB2548"/>
    <w:rsid w:val="00DB583D"/>
    <w:rsid w:val="00DC131D"/>
    <w:rsid w:val="00DD0CE4"/>
    <w:rsid w:val="00DE120C"/>
    <w:rsid w:val="00DE437A"/>
    <w:rsid w:val="00DE4585"/>
    <w:rsid w:val="00DE4672"/>
    <w:rsid w:val="00DE4ABA"/>
    <w:rsid w:val="00DE4EB4"/>
    <w:rsid w:val="00DE6EDC"/>
    <w:rsid w:val="00DF62FC"/>
    <w:rsid w:val="00E008E2"/>
    <w:rsid w:val="00E10395"/>
    <w:rsid w:val="00E12926"/>
    <w:rsid w:val="00E26CA6"/>
    <w:rsid w:val="00E56808"/>
    <w:rsid w:val="00E62C5F"/>
    <w:rsid w:val="00E94BDF"/>
    <w:rsid w:val="00E9523C"/>
    <w:rsid w:val="00E95A33"/>
    <w:rsid w:val="00E97580"/>
    <w:rsid w:val="00EA5EAE"/>
    <w:rsid w:val="00EA7E39"/>
    <w:rsid w:val="00EC01AB"/>
    <w:rsid w:val="00ED132E"/>
    <w:rsid w:val="00EF5259"/>
    <w:rsid w:val="00F01649"/>
    <w:rsid w:val="00F04128"/>
    <w:rsid w:val="00F17F5A"/>
    <w:rsid w:val="00F23121"/>
    <w:rsid w:val="00F60B28"/>
    <w:rsid w:val="00F73103"/>
    <w:rsid w:val="00FA22D2"/>
    <w:rsid w:val="00FA60B7"/>
    <w:rsid w:val="00FA64C9"/>
    <w:rsid w:val="00FB15A8"/>
    <w:rsid w:val="00FB7B05"/>
    <w:rsid w:val="00FD033E"/>
    <w:rsid w:val="00FD38E6"/>
    <w:rsid w:val="45CE6E1B"/>
    <w:rsid w:val="602CE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6C15FDCE-2223-4AF3-AF39-2BAB5A0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7"/>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2D5A1F"/>
    <w:rsid w:val="00727AD8"/>
    <w:rsid w:val="00791B8B"/>
    <w:rsid w:val="00BC2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titel>Brief 5: Brief voor andere ouders aanbod bij testresultaat</titel>
  <datum>2021-06-22T00:00:00</datum>
</root>
</file>

<file path=customXml/item5.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2.xml><?xml version="1.0" encoding="utf-8"?>
<ds:datastoreItem xmlns:ds="http://schemas.openxmlformats.org/officeDocument/2006/customXml" ds:itemID="{24618048-C420-4F58-9EE3-82959DAA890A}">
  <ds:schemaRefs>
    <ds:schemaRef ds:uri="http://schemas.openxmlformats.org/officeDocument/2006/bibliography"/>
  </ds:schemaRefs>
</ds:datastoreItem>
</file>

<file path=customXml/itemProps3.xml><?xml version="1.0" encoding="utf-8"?>
<ds:datastoreItem xmlns:ds="http://schemas.openxmlformats.org/officeDocument/2006/customXml" ds:itemID="{A41BE563-6DA5-4210-8D04-3C095E15F0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B0BD9-A7F3-4B5F-AAF5-B95B599EA456}">
  <ds:schemaRefs/>
</ds:datastoreItem>
</file>

<file path=customXml/itemProps5.xml><?xml version="1.0" encoding="utf-8"?>
<ds:datastoreItem xmlns:ds="http://schemas.openxmlformats.org/officeDocument/2006/customXml" ds:itemID="{604C306A-68F2-4A76-94B7-4C994D3B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1832</Characters>
  <Application>Microsoft Office Word</Application>
  <DocSecurity>0</DocSecurity>
  <Lines>15</Lines>
  <Paragraphs>4</Paragraphs>
  <ScaleCrop>false</ScaleCrop>
  <Company>De Ambrassade</Company>
  <LinksUpToDate>false</LinksUpToDate>
  <CharactersWithSpaces>2161</CharactersWithSpaces>
  <SharedDoc>false</SharedDoc>
  <HLinks>
    <vt:vector size="6" baseType="variant">
      <vt:variant>
        <vt:i4>4259911</vt:i4>
      </vt:variant>
      <vt:variant>
        <vt:i4>0</vt:i4>
      </vt:variant>
      <vt:variant>
        <vt:i4>0</vt:i4>
      </vt:variant>
      <vt:variant>
        <vt:i4>5</vt:i4>
      </vt:variant>
      <vt:variant>
        <vt:lpwstr>https://covid-19.sciensano.be/nl/covid-19-procedures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Liesbeth Maene</cp:lastModifiedBy>
  <cp:revision>4</cp:revision>
  <cp:lastPrinted>2018-05-28T21:57:00Z</cp:lastPrinted>
  <dcterms:created xsi:type="dcterms:W3CDTF">2021-06-22T06:23:00Z</dcterms:created>
  <dcterms:modified xsi:type="dcterms:W3CDTF">2021-06-23T13:42:00Z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